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A5" w:rsidRDefault="00DA527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7828A5" w:rsidRDefault="00DA527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7828A5" w:rsidRDefault="00DA527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7828A5" w:rsidRDefault="00DA5270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7828A5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7828A5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7828A5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Филиал № 9 Кировского района г. Ростова-на-Дону Ростовской областной коллегии адвокатов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344002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244-19-24</w:t>
            </w:r>
          </w:p>
          <w:p w:rsidR="007828A5" w:rsidRDefault="00DA5270">
            <w:r>
              <w:t>8-903-436-69-39</w:t>
            </w:r>
          </w:p>
          <w:p w:rsidR="007828A5" w:rsidRDefault="00DA5270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Чт. 14.00-16.00 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344006 </w:t>
            </w:r>
          </w:p>
          <w:p w:rsidR="007828A5" w:rsidRDefault="00DA5270">
            <w:r>
              <w:t>г. Ростов-на-Дону,</w:t>
            </w:r>
          </w:p>
          <w:p w:rsidR="007828A5" w:rsidRDefault="00DA5270">
            <w:r>
              <w:t>пр. Ворошиловский, 12/85,</w:t>
            </w:r>
          </w:p>
          <w:p w:rsidR="007828A5" w:rsidRDefault="00DA5270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10.00-12.00 Чт. 10.00-12.00</w:t>
            </w:r>
          </w:p>
        </w:tc>
      </w:tr>
      <w:tr w:rsidR="007828A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344011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Сб. 11.00-12.00</w:t>
            </w:r>
          </w:p>
        </w:tc>
      </w:tr>
      <w:tr w:rsidR="007828A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№ 13 г. Ростова-на-Дону Ростовской областной коллегии адвокатов </w:t>
            </w:r>
          </w:p>
          <w:p w:rsidR="007828A5" w:rsidRDefault="00DA5270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344023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252-92-05</w:t>
            </w:r>
          </w:p>
          <w:p w:rsidR="007828A5" w:rsidRDefault="00DA5270">
            <w:r>
              <w:t>8-989-611-97-62</w:t>
            </w:r>
          </w:p>
          <w:p w:rsidR="007828A5" w:rsidRDefault="00DA5270">
            <w:r>
              <w:t>Fdor.lysenko.86</w:t>
            </w:r>
          </w:p>
          <w:p w:rsidR="007828A5" w:rsidRDefault="00DA5270">
            <w:r>
              <w:t>@bk.ru</w:t>
            </w:r>
            <w:r>
              <w:t xml:space="preserve"> </w:t>
            </w:r>
          </w:p>
          <w:p w:rsidR="007828A5" w:rsidRDefault="007828A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10.00-12.00</w:t>
            </w:r>
          </w:p>
          <w:p w:rsidR="007828A5" w:rsidRDefault="00DA5270">
            <w:r>
              <w:t>Ср. 10.00-12.00</w:t>
            </w:r>
          </w:p>
          <w:p w:rsidR="007828A5" w:rsidRDefault="00DA5270">
            <w:r>
              <w:t>Пт. 10.00-14.00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7828A5" w:rsidRDefault="00DA5270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344023 </w:t>
            </w:r>
          </w:p>
          <w:p w:rsidR="007828A5" w:rsidRDefault="00DA5270">
            <w:r>
              <w:lastRenderedPageBreak/>
              <w:t xml:space="preserve">г. Ростов-на-Дону, </w:t>
            </w:r>
          </w:p>
          <w:p w:rsidR="007828A5" w:rsidRDefault="00DA5270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252-92-05 </w:t>
            </w:r>
          </w:p>
          <w:p w:rsidR="007828A5" w:rsidRDefault="00DA5270">
            <w:r>
              <w:lastRenderedPageBreak/>
              <w:t>8-951-520-72-34</w:t>
            </w:r>
          </w:p>
          <w:p w:rsidR="007828A5" w:rsidRDefault="00DA5270">
            <w:r>
              <w:t>zoyarostov</w:t>
            </w:r>
          </w:p>
          <w:p w:rsidR="007828A5" w:rsidRDefault="00DA5270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>Пн. 12.00-15.00</w:t>
            </w:r>
          </w:p>
          <w:p w:rsidR="007828A5" w:rsidRDefault="00DA5270">
            <w:r>
              <w:lastRenderedPageBreak/>
              <w:t>Ср. 12.00-15.00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№ 13 </w:t>
            </w:r>
          </w:p>
          <w:p w:rsidR="007828A5" w:rsidRDefault="00DA5270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344023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252-92-05 </w:t>
            </w:r>
          </w:p>
          <w:p w:rsidR="007828A5" w:rsidRDefault="00DA5270">
            <w:r>
              <w:t>8-961-400-04-40</w:t>
            </w:r>
          </w:p>
          <w:p w:rsidR="007828A5" w:rsidRDefault="00DA5270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12.00-15.00</w:t>
            </w:r>
          </w:p>
          <w:p w:rsidR="007828A5" w:rsidRDefault="00DA5270">
            <w:r>
              <w:t>Чт. 12.00-15.00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344068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8-908-509-55-06      </w:t>
            </w:r>
            <w:r>
              <w:t>korsun.aleksandra</w:t>
            </w:r>
          </w:p>
          <w:p w:rsidR="007828A5" w:rsidRDefault="00DA5270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Ср. 12.00-14.00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344068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пр. М. Нагибина, 45/2, оф.6</w:t>
            </w:r>
          </w:p>
          <w:p w:rsidR="007828A5" w:rsidRDefault="007828A5"/>
          <w:p w:rsidR="007828A5" w:rsidRDefault="00DA5270">
            <w:r>
              <w:t xml:space="preserve">347939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 xml:space="preserve">г. Таганрог, </w:t>
            </w:r>
          </w:p>
          <w:p w:rsidR="007828A5" w:rsidRDefault="00DA5270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7828A5" w:rsidRDefault="007828A5"/>
          <w:p w:rsidR="007828A5" w:rsidRDefault="00DA5270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17.00-19.00 Чт. 17.00-19.00</w:t>
            </w:r>
          </w:p>
          <w:p w:rsidR="007828A5" w:rsidRDefault="007828A5"/>
          <w:p w:rsidR="007828A5" w:rsidRDefault="007828A5"/>
          <w:p w:rsidR="007828A5" w:rsidRDefault="007828A5"/>
          <w:p w:rsidR="007828A5" w:rsidRDefault="00DA5270">
            <w:r>
              <w:t>Вт. 09.00-12.00 Чт. 09.00-12.00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344068 </w:t>
            </w:r>
          </w:p>
          <w:p w:rsidR="007828A5" w:rsidRDefault="00DA5270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10.00-20.00 Ср. 10.00-20.00 Пт. 10.00-20.00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344068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 xml:space="preserve">пер. Оренбургский, </w:t>
            </w:r>
          </w:p>
          <w:p w:rsidR="007828A5" w:rsidRDefault="00DA5270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8-989-618-22-69 </w:t>
            </w:r>
            <w:r>
              <w:t>neguliaeva.l</w:t>
            </w:r>
          </w:p>
          <w:p w:rsidR="007828A5" w:rsidRDefault="00DA5270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11.00-16.00 Чт. 11.00-16.00</w:t>
            </w:r>
          </w:p>
        </w:tc>
      </w:tr>
      <w:tr w:rsidR="007828A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344101 </w:t>
            </w:r>
          </w:p>
          <w:p w:rsidR="007828A5" w:rsidRDefault="00DA5270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236-26-00                8-939-865-08-81 </w:t>
            </w:r>
            <w:r>
              <w:t>abpartner2014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10.00-13.00 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344101 </w:t>
            </w:r>
          </w:p>
          <w:p w:rsidR="007828A5" w:rsidRDefault="00DA5270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Ср. 14.00-18.00 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344101 </w:t>
            </w:r>
          </w:p>
          <w:p w:rsidR="007828A5" w:rsidRDefault="00DA5270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236-26-00                 8-939-865-08-79 </w:t>
            </w:r>
            <w:r>
              <w:t>abpartner2014</w:t>
            </w:r>
          </w:p>
          <w:p w:rsidR="007828A5" w:rsidRDefault="00DA527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Пт. 10.00-13.00 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344116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17.00-20.00 Ср. 17.00-20.00</w:t>
            </w:r>
          </w:p>
          <w:p w:rsidR="007828A5" w:rsidRDefault="00DA5270">
            <w:r>
              <w:t>Сб. 17.00-20.00</w:t>
            </w:r>
          </w:p>
        </w:tc>
      </w:tr>
      <w:tr w:rsidR="007828A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</w:t>
            </w:r>
          </w:p>
          <w:p w:rsidR="007828A5" w:rsidRDefault="00DA5270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344015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220-20-17</w:t>
            </w:r>
          </w:p>
          <w:p w:rsidR="007828A5" w:rsidRDefault="00DA5270">
            <w:r>
              <w:t>8-928-769-25-50</w:t>
            </w:r>
          </w:p>
          <w:p w:rsidR="007828A5" w:rsidRDefault="00DA5270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10.00-13.00</w:t>
            </w:r>
          </w:p>
          <w:p w:rsidR="007828A5" w:rsidRDefault="00DA5270">
            <w:r>
              <w:t>Чт. 10.00-13.00</w:t>
            </w:r>
          </w:p>
          <w:p w:rsidR="007828A5" w:rsidRDefault="007828A5"/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Филиал Советского района</w:t>
            </w:r>
          </w:p>
          <w:p w:rsidR="007828A5" w:rsidRDefault="00DA5270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344091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224-43-01</w:t>
            </w:r>
          </w:p>
          <w:p w:rsidR="007828A5" w:rsidRDefault="00DA5270">
            <w:r>
              <w:t>8-903-434-92-09</w:t>
            </w:r>
          </w:p>
          <w:p w:rsidR="007828A5" w:rsidRDefault="00DA5270">
            <w:r>
              <w:t>tkasianova@list.ru</w:t>
            </w:r>
            <w:r>
              <w:t xml:space="preserve"> </w:t>
            </w:r>
          </w:p>
          <w:p w:rsidR="007828A5" w:rsidRDefault="007828A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10.00-16.00</w:t>
            </w:r>
          </w:p>
          <w:p w:rsidR="007828A5" w:rsidRDefault="00DA5270">
            <w:r>
              <w:t>Вт. 10.00-16.00</w:t>
            </w:r>
          </w:p>
          <w:p w:rsidR="007828A5" w:rsidRDefault="00DA5270">
            <w:r>
              <w:t>Ср. 14.00-18.00</w:t>
            </w:r>
          </w:p>
          <w:p w:rsidR="007828A5" w:rsidRDefault="00DA5270">
            <w:r>
              <w:t>Чт. 14.00-18.00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Советского района </w:t>
            </w:r>
          </w:p>
          <w:p w:rsidR="007828A5" w:rsidRDefault="00DA527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344091</w:t>
            </w:r>
          </w:p>
          <w:p w:rsidR="007828A5" w:rsidRDefault="00DA5270">
            <w:r>
              <w:t>г. Ростов-на-Дону,</w:t>
            </w:r>
          </w:p>
          <w:p w:rsidR="007828A5" w:rsidRDefault="00DA527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224-43-01</w:t>
            </w:r>
          </w:p>
          <w:p w:rsidR="007828A5" w:rsidRDefault="00DA5270">
            <w:r>
              <w:t>8-918-516-25-71</w:t>
            </w:r>
          </w:p>
          <w:p w:rsidR="007828A5" w:rsidRDefault="007828A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09.00-13.00</w:t>
            </w:r>
          </w:p>
          <w:p w:rsidR="007828A5" w:rsidRDefault="00DA5270">
            <w:r>
              <w:t>Ср. 09.00-13.00</w:t>
            </w:r>
          </w:p>
          <w:p w:rsidR="007828A5" w:rsidRDefault="00DA5270">
            <w:r>
              <w:t>Пт. 09.00-13.00</w:t>
            </w:r>
          </w:p>
          <w:p w:rsidR="007828A5" w:rsidRDefault="007828A5"/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r>
              <w:t>Филиал № 2 Советского района г. Ростова-на-Дону Ростовской областной коллегии адвокатов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344090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8-928-904-80-57 </w:t>
            </w:r>
            <w:r>
              <w:t>anna.akhmed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Чт. 08.30-15.30</w:t>
            </w:r>
          </w:p>
        </w:tc>
      </w:tr>
      <w:tr w:rsidR="007828A5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r>
              <w:t>Филиал Советского района</w:t>
            </w:r>
          </w:p>
          <w:p w:rsidR="007828A5" w:rsidRDefault="00DA527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344091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224-43-01</w:t>
            </w:r>
          </w:p>
          <w:p w:rsidR="007828A5" w:rsidRDefault="00DA5270">
            <w:r>
              <w:t>8-951-515-95-37</w:t>
            </w:r>
          </w:p>
          <w:p w:rsidR="007828A5" w:rsidRDefault="00DA5270">
            <w:r>
              <w:t>Kns48173</w:t>
            </w:r>
          </w:p>
          <w:p w:rsidR="007828A5" w:rsidRDefault="00DA527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Пн.-Вт. </w:t>
            </w:r>
          </w:p>
          <w:p w:rsidR="007828A5" w:rsidRDefault="00DA5270">
            <w:r>
              <w:t>09.00-17.00</w:t>
            </w:r>
          </w:p>
        </w:tc>
      </w:tr>
      <w:tr w:rsidR="007828A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344029 </w:t>
            </w:r>
          </w:p>
          <w:p w:rsidR="007828A5" w:rsidRDefault="00DA5270">
            <w:r>
              <w:lastRenderedPageBreak/>
              <w:t xml:space="preserve">г. Ростов-на-Дону, </w:t>
            </w:r>
          </w:p>
          <w:p w:rsidR="007828A5" w:rsidRDefault="00DA5270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>200-23-38</w:t>
            </w:r>
          </w:p>
          <w:p w:rsidR="007828A5" w:rsidRDefault="00DA5270">
            <w:r>
              <w:lastRenderedPageBreak/>
              <w:t>8-918-55-75-660</w:t>
            </w:r>
          </w:p>
          <w:p w:rsidR="007828A5" w:rsidRDefault="00DA5270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>Пн. 9.00-12.00</w:t>
            </w:r>
          </w:p>
          <w:p w:rsidR="007828A5" w:rsidRDefault="00DA5270">
            <w:r>
              <w:lastRenderedPageBreak/>
              <w:t>Пт. 9.00-12.00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344029 </w:t>
            </w:r>
          </w:p>
          <w:p w:rsidR="007828A5" w:rsidRDefault="00DA5270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8-951-834-</w:t>
            </w:r>
            <w:r>
              <w:t>24-23</w:t>
            </w:r>
          </w:p>
          <w:p w:rsidR="007828A5" w:rsidRDefault="00DA5270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10.00-17.00</w:t>
            </w:r>
          </w:p>
          <w:p w:rsidR="007828A5" w:rsidRDefault="007828A5"/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344020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 xml:space="preserve">ул. Курчатова, 50, </w:t>
            </w:r>
          </w:p>
          <w:p w:rsidR="007828A5" w:rsidRDefault="00DA5270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294-47-91</w:t>
            </w:r>
          </w:p>
          <w:p w:rsidR="007828A5" w:rsidRDefault="00DA5270">
            <w:r>
              <w:t>8-918-554-47-91</w:t>
            </w:r>
          </w:p>
          <w:p w:rsidR="007828A5" w:rsidRDefault="00DA5270">
            <w:r>
              <w:t>Advokatkasparova</w:t>
            </w:r>
          </w:p>
          <w:p w:rsidR="007828A5" w:rsidRDefault="00DA5270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Ср. 10.00-13.00</w:t>
            </w:r>
          </w:p>
          <w:p w:rsidR="007828A5" w:rsidRDefault="00DA5270">
            <w:r>
              <w:t>Пт. 10.00-13.00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344056 </w:t>
            </w:r>
          </w:p>
          <w:p w:rsidR="007828A5" w:rsidRDefault="00DA5270">
            <w:r>
              <w:t>г. Ростов-на-Дону,</w:t>
            </w:r>
          </w:p>
          <w:p w:rsidR="007828A5" w:rsidRDefault="00DA5270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235-94-45</w:t>
            </w:r>
          </w:p>
          <w:p w:rsidR="007828A5" w:rsidRDefault="00DA5270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</w:t>
            </w:r>
            <w:r>
              <w:t xml:space="preserve"> - Пт. </w:t>
            </w:r>
          </w:p>
          <w:p w:rsidR="007828A5" w:rsidRDefault="00DA5270">
            <w:r>
              <w:t>09.30-18.00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344056 </w:t>
            </w:r>
          </w:p>
          <w:p w:rsidR="007828A5" w:rsidRDefault="00DA527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235-94-45</w:t>
            </w:r>
          </w:p>
          <w:p w:rsidR="007828A5" w:rsidRDefault="00DA5270">
            <w:r>
              <w:t xml:space="preserve">8-952-572-80-37 </w:t>
            </w:r>
            <w:r>
              <w:t>advokatrostov_best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- Пт.</w:t>
            </w:r>
          </w:p>
          <w:p w:rsidR="007828A5" w:rsidRDefault="00DA5270">
            <w:r>
              <w:t>09.30-18.00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344056 </w:t>
            </w:r>
          </w:p>
          <w:p w:rsidR="007828A5" w:rsidRDefault="00DA527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235-94-45 </w:t>
            </w:r>
          </w:p>
          <w:p w:rsidR="007828A5" w:rsidRDefault="00DA5270">
            <w:r>
              <w:t xml:space="preserve">8-952-572-80-37  </w:t>
            </w:r>
            <w:r>
              <w:t>advokatrostov.nk</w:t>
            </w:r>
          </w:p>
          <w:p w:rsidR="007828A5" w:rsidRDefault="00DA5270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-</w:t>
            </w:r>
            <w:r>
              <w:t xml:space="preserve"> Пт.</w:t>
            </w:r>
          </w:p>
          <w:p w:rsidR="007828A5" w:rsidRDefault="00DA5270">
            <w:r>
              <w:t>09.30-18.00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344056 </w:t>
            </w:r>
          </w:p>
          <w:p w:rsidR="007828A5" w:rsidRDefault="00DA527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235-94-45                 8-928-111-50-44  </w:t>
            </w:r>
            <w:r>
              <w:t>rostovadvokat</w:t>
            </w:r>
          </w:p>
          <w:p w:rsidR="007828A5" w:rsidRDefault="00DA5270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09.30-18.00</w:t>
            </w:r>
          </w:p>
        </w:tc>
      </w:tr>
      <w:tr w:rsidR="007828A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344019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8-905-455-35-37</w:t>
            </w:r>
          </w:p>
          <w:p w:rsidR="007828A5" w:rsidRDefault="00DA5270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Вс. </w:t>
            </w:r>
          </w:p>
          <w:p w:rsidR="007828A5" w:rsidRDefault="00DA5270">
            <w:r>
              <w:t xml:space="preserve">09.00-18.00, перерыв </w:t>
            </w:r>
          </w:p>
          <w:p w:rsidR="007828A5" w:rsidRDefault="00DA5270">
            <w:r>
              <w:lastRenderedPageBreak/>
              <w:t>13</w:t>
            </w:r>
            <w:r>
              <w:t>.00-14.00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Петраш Андрей Александрович</w:t>
            </w:r>
          </w:p>
          <w:p w:rsidR="007828A5" w:rsidRDefault="007828A5"/>
          <w:p w:rsidR="007828A5" w:rsidRDefault="007828A5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Адвокатский кабинет </w:t>
            </w:r>
          </w:p>
          <w:p w:rsidR="007828A5" w:rsidRDefault="00DA5270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344072 </w:t>
            </w:r>
          </w:p>
          <w:p w:rsidR="007828A5" w:rsidRDefault="00DA5270">
            <w:r>
              <w:t xml:space="preserve">г. Ростов-на-Дону </w:t>
            </w:r>
          </w:p>
          <w:p w:rsidR="007828A5" w:rsidRDefault="00DA5270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8-903-431-32-57</w:t>
            </w:r>
          </w:p>
          <w:p w:rsidR="007828A5" w:rsidRDefault="00DA5270">
            <w:r>
              <w:t>advokat.Petrash</w:t>
            </w:r>
          </w:p>
          <w:p w:rsidR="007828A5" w:rsidRDefault="00DA5270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Сб. </w:t>
            </w:r>
          </w:p>
          <w:p w:rsidR="007828A5" w:rsidRDefault="00DA5270">
            <w:r>
              <w:t>10.00-18.00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Микаелян Елизавета Сергеевна</w:t>
            </w:r>
          </w:p>
          <w:p w:rsidR="007828A5" w:rsidRDefault="007828A5"/>
          <w:p w:rsidR="007828A5" w:rsidRDefault="007828A5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344019 </w:t>
            </w:r>
          </w:p>
          <w:p w:rsidR="007828A5" w:rsidRDefault="00DA5270">
            <w:r>
              <w:t xml:space="preserve">г. Ростов-на-Дону,    </w:t>
            </w:r>
          </w:p>
          <w:p w:rsidR="007828A5" w:rsidRDefault="00DA5270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12.00-16.00 Чт. 12.00-16.00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7828A5" w:rsidRDefault="00DA5270">
            <w:r>
              <w:t>им. Д.П. Баранова</w:t>
            </w:r>
          </w:p>
          <w:p w:rsidR="007828A5" w:rsidRDefault="007828A5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344019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 Каяни, д.18, оф.308</w:t>
            </w:r>
          </w:p>
          <w:p w:rsidR="007828A5" w:rsidRDefault="007828A5"/>
          <w:p w:rsidR="007828A5" w:rsidRDefault="00DA5270">
            <w:pPr>
              <w:rPr>
                <w:shd w:val="clear" w:color="auto" w:fill="FF6350"/>
              </w:rPr>
            </w:pPr>
            <w:r>
              <w:t>346880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>г. Батайск,</w:t>
            </w:r>
          </w:p>
          <w:p w:rsidR="007828A5" w:rsidRDefault="00DA5270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8-903-463-47-77 </w:t>
            </w:r>
            <w:r>
              <w:t>89034634777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Ср. 12.00-15.00 Сб. 12.00-15.00</w:t>
            </w:r>
          </w:p>
          <w:p w:rsidR="007828A5" w:rsidRDefault="007828A5"/>
          <w:p w:rsidR="007828A5" w:rsidRDefault="007828A5"/>
          <w:p w:rsidR="007828A5" w:rsidRDefault="00DA5270">
            <w:r>
              <w:t>Чт. 10.00-12.00</w:t>
            </w:r>
          </w:p>
          <w:p w:rsidR="007828A5" w:rsidRDefault="00DA5270">
            <w:r>
              <w:t>Сб. 09.00-11.00</w:t>
            </w:r>
          </w:p>
        </w:tc>
      </w:tr>
      <w:tr w:rsidR="007828A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344002</w:t>
            </w:r>
          </w:p>
          <w:p w:rsidR="007828A5" w:rsidRDefault="00DA5270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8-950-855-44-22</w:t>
            </w:r>
          </w:p>
          <w:p w:rsidR="007828A5" w:rsidRDefault="00DA5270">
            <w:r>
              <w:t>kireeva.yuliya</w:t>
            </w:r>
          </w:p>
          <w:p w:rsidR="007828A5" w:rsidRDefault="00DA5270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Сб. 10.00-13.00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344082 </w:t>
            </w:r>
          </w:p>
          <w:p w:rsidR="007828A5" w:rsidRDefault="00DA5270">
            <w:r>
              <w:t xml:space="preserve">г. Ростов-на-Дону,    </w:t>
            </w:r>
          </w:p>
          <w:p w:rsidR="007828A5" w:rsidRDefault="00DA5270">
            <w:r>
              <w:t xml:space="preserve">ул. Станиславского, 8А-10/11-13, </w:t>
            </w:r>
          </w:p>
          <w:p w:rsidR="007828A5" w:rsidRDefault="00DA527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11.00-15.00 Ср. 11.00-15.00 Пт. 11.00-15.00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344082 </w:t>
            </w:r>
          </w:p>
          <w:p w:rsidR="007828A5" w:rsidRDefault="00DA5270">
            <w:r>
              <w:t xml:space="preserve">г. Ростов-на-Дону,   </w:t>
            </w:r>
          </w:p>
          <w:p w:rsidR="007828A5" w:rsidRDefault="00DA5270">
            <w:r>
              <w:t xml:space="preserve">ул. Станиславского, 8А-10/11-13, </w:t>
            </w:r>
          </w:p>
          <w:p w:rsidR="007828A5" w:rsidRDefault="00DA5270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8-938-148-00-60 </w:t>
            </w:r>
            <w:r>
              <w:t xml:space="preserve">615881@apromail.ru </w:t>
            </w:r>
          </w:p>
          <w:p w:rsidR="007828A5" w:rsidRDefault="007828A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10.00-15.00 Вт. 10.00-15.00 Чт. 10.00-15.00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344082 </w:t>
            </w:r>
          </w:p>
          <w:p w:rsidR="007828A5" w:rsidRDefault="00DA5270">
            <w:r>
              <w:lastRenderedPageBreak/>
              <w:t xml:space="preserve">г. Ростов-на-Дону,    </w:t>
            </w:r>
          </w:p>
          <w:p w:rsidR="007828A5" w:rsidRDefault="00DA5270">
            <w:r>
              <w:t xml:space="preserve">ул. Станиславского, 8А-10/11-13, </w:t>
            </w:r>
          </w:p>
          <w:p w:rsidR="007828A5" w:rsidRDefault="00DA527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344007 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240-95-16            </w:t>
            </w:r>
          </w:p>
          <w:p w:rsidR="007828A5" w:rsidRDefault="00DA5270">
            <w:r>
              <w:t>8-952-560-00-12</w:t>
            </w:r>
          </w:p>
          <w:p w:rsidR="007828A5" w:rsidRDefault="00DA5270">
            <w:r>
              <w:t>zadorozhnaya45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14.00-18.00</w:t>
            </w:r>
          </w:p>
          <w:p w:rsidR="007828A5" w:rsidRDefault="00DA5270">
            <w:r>
              <w:t>Сб. 10.00-13.00</w:t>
            </w:r>
          </w:p>
          <w:p w:rsidR="007828A5" w:rsidRDefault="007828A5"/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344082 </w:t>
            </w:r>
          </w:p>
          <w:p w:rsidR="007828A5" w:rsidRDefault="00DA5270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7828A5" w:rsidRDefault="00DA527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8-928-112-58-56 </w:t>
            </w:r>
            <w:r>
              <w:t>kalyuzhnyy.first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Ср. 10.00-17.00 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344082 </w:t>
            </w:r>
          </w:p>
          <w:p w:rsidR="007828A5" w:rsidRDefault="00DA5270">
            <w:r>
              <w:t xml:space="preserve">г. Ростов-на-Дону,                           ул. Пушкинская, </w:t>
            </w:r>
          </w:p>
          <w:p w:rsidR="007828A5" w:rsidRDefault="00DA5270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8-952-583-85-41  615734@apromail.ru </w:t>
            </w:r>
          </w:p>
          <w:p w:rsidR="007828A5" w:rsidRDefault="007828A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Вт. 12.00-14.00 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Филиал «Центральный»</w:t>
            </w:r>
          </w:p>
          <w:p w:rsidR="007828A5" w:rsidRDefault="00DA5270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344082 </w:t>
            </w:r>
          </w:p>
          <w:p w:rsidR="007828A5" w:rsidRDefault="00DA5270">
            <w:r>
              <w:t xml:space="preserve">г. Ростов-на-Дону,    </w:t>
            </w:r>
          </w:p>
          <w:p w:rsidR="007828A5" w:rsidRDefault="00DA5270">
            <w:r>
              <w:t xml:space="preserve">ул. Горького, </w:t>
            </w:r>
          </w:p>
          <w:p w:rsidR="007828A5" w:rsidRDefault="00DA5270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8-989-707-53-36 </w:t>
            </w:r>
            <w:r>
              <w:t>yu.agapowa</w:t>
            </w:r>
          </w:p>
          <w:p w:rsidR="007828A5" w:rsidRDefault="00DA5270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10.00-18.00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344082 </w:t>
            </w:r>
          </w:p>
          <w:p w:rsidR="007828A5" w:rsidRDefault="00DA5270">
            <w:r>
              <w:t xml:space="preserve">г. Ростов-на-Дону,    </w:t>
            </w:r>
          </w:p>
          <w:p w:rsidR="007828A5" w:rsidRDefault="00DA5270">
            <w:r>
              <w:t xml:space="preserve">ул. Станиславского, 8А-10/11-13, </w:t>
            </w:r>
          </w:p>
          <w:p w:rsidR="007828A5" w:rsidRDefault="00DA527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10.00-17.00 Ср. 10.00-17.00 Пт. 10.00-17.00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344082 </w:t>
            </w:r>
          </w:p>
          <w:p w:rsidR="007828A5" w:rsidRDefault="00DA5270">
            <w:r>
              <w:t xml:space="preserve">г. Ростов-на-Дону,   </w:t>
            </w:r>
          </w:p>
          <w:p w:rsidR="007828A5" w:rsidRDefault="00DA5270">
            <w:r>
              <w:t xml:space="preserve">ул. Станиславского, 8А-10/11-13, </w:t>
            </w:r>
          </w:p>
          <w:p w:rsidR="007828A5" w:rsidRDefault="00DA527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Пн.- Ср. </w:t>
            </w:r>
          </w:p>
          <w:p w:rsidR="007828A5" w:rsidRDefault="00DA5270">
            <w:r>
              <w:t>10.00-17.00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344082</w:t>
            </w:r>
          </w:p>
          <w:p w:rsidR="007828A5" w:rsidRDefault="00DA5270">
            <w:r>
              <w:t xml:space="preserve">г. Ростов-на-Дону, </w:t>
            </w:r>
          </w:p>
          <w:p w:rsidR="007828A5" w:rsidRDefault="00DA5270">
            <w:r>
              <w:lastRenderedPageBreak/>
              <w:t xml:space="preserve">пер. Халтуринский, </w:t>
            </w:r>
          </w:p>
          <w:p w:rsidR="007828A5" w:rsidRDefault="00DA5270">
            <w:r>
              <w:t xml:space="preserve">4, </w:t>
            </w:r>
            <w:r>
              <w:t>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8-918-514-89-93 </w:t>
            </w:r>
            <w:r>
              <w:t>barrister-elena</w:t>
            </w:r>
          </w:p>
          <w:p w:rsidR="007828A5" w:rsidRDefault="00DA5270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>Вт. 10.00-12.00 Чт. 10.00-12.00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344082 </w:t>
            </w:r>
          </w:p>
          <w:p w:rsidR="007828A5" w:rsidRDefault="00DA5270">
            <w:r>
              <w:t xml:space="preserve">г. Ростов-на-Дону,     ул. Станиславского, 8А-10/11-13, </w:t>
            </w:r>
          </w:p>
          <w:p w:rsidR="007828A5" w:rsidRDefault="00DA5270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11.00-15.00 Ср. 11.00-15.00 Пт. 11.00-15.00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344082 </w:t>
            </w:r>
          </w:p>
          <w:p w:rsidR="007828A5" w:rsidRDefault="00DA5270">
            <w:r>
              <w:t xml:space="preserve">г. Ростов-на-Дону,     ул. Станиславского, 8А-10/11-13, </w:t>
            </w:r>
          </w:p>
          <w:p w:rsidR="007828A5" w:rsidRDefault="00DA527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8-988-899-14-40</w:t>
            </w:r>
          </w:p>
          <w:p w:rsidR="007828A5" w:rsidRDefault="00DA5270">
            <w:r>
              <w:t>advokat.otunchiev</w:t>
            </w:r>
          </w:p>
          <w:p w:rsidR="007828A5" w:rsidRDefault="00DA527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10.00-16.00</w:t>
            </w:r>
          </w:p>
          <w:p w:rsidR="007828A5" w:rsidRDefault="00DA5270">
            <w:r>
              <w:t>Ср. 10.00-16.00</w:t>
            </w:r>
          </w:p>
          <w:p w:rsidR="007828A5" w:rsidRDefault="00DA5270">
            <w:r>
              <w:t>Пт. 10.00-16.00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344082</w:t>
            </w:r>
          </w:p>
          <w:p w:rsidR="007828A5" w:rsidRDefault="00DA5270">
            <w:r>
              <w:t xml:space="preserve">г. Ростов-на-Дону,     ул. Станиславского, 8А-10/11-13, </w:t>
            </w:r>
          </w:p>
          <w:p w:rsidR="007828A5" w:rsidRDefault="00DA527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8-918-573-00-30  </w:t>
            </w:r>
          </w:p>
          <w:p w:rsidR="007828A5" w:rsidRDefault="00DA5270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12.00-16.00 Чт. 12.00-16.00</w:t>
            </w:r>
          </w:p>
        </w:tc>
      </w:tr>
      <w:tr w:rsidR="007828A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344082</w:t>
            </w:r>
          </w:p>
          <w:p w:rsidR="007828A5" w:rsidRDefault="00DA5270">
            <w:r>
              <w:t xml:space="preserve">г. Ростов-на-Дону,     ул. Станиславского, 8А-10/11-13, </w:t>
            </w:r>
          </w:p>
          <w:p w:rsidR="007828A5" w:rsidRDefault="00DA527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8-918-552-29-75</w:t>
            </w:r>
          </w:p>
          <w:p w:rsidR="007828A5" w:rsidRDefault="00DA5270">
            <w:r>
              <w:t>kairovazarina05</w:t>
            </w:r>
          </w:p>
          <w:p w:rsidR="007828A5" w:rsidRDefault="00DA527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11.00-15.00</w:t>
            </w:r>
          </w:p>
          <w:p w:rsidR="007828A5" w:rsidRDefault="00DA5270">
            <w:r>
              <w:t>Ср. 11.00-15.00</w:t>
            </w:r>
          </w:p>
          <w:p w:rsidR="007828A5" w:rsidRDefault="00DA5270">
            <w:r>
              <w:t>Пт. 11.00-15.00</w:t>
            </w:r>
          </w:p>
          <w:p w:rsidR="007828A5" w:rsidRDefault="007828A5"/>
        </w:tc>
      </w:tr>
    </w:tbl>
    <w:p w:rsidR="007828A5" w:rsidRDefault="00DA5270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7828A5">
            <w:pPr>
              <w:spacing w:line="276" w:lineRule="auto"/>
              <w:jc w:val="center"/>
              <w:rPr>
                <w:sz w:val="22"/>
              </w:rPr>
            </w:pPr>
          </w:p>
          <w:p w:rsidR="007828A5" w:rsidRDefault="007828A5">
            <w:pPr>
              <w:spacing w:line="276" w:lineRule="auto"/>
              <w:jc w:val="center"/>
              <w:rPr>
                <w:sz w:val="8"/>
              </w:rPr>
            </w:pPr>
          </w:p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7828A5">
            <w:pPr>
              <w:spacing w:line="276" w:lineRule="auto"/>
              <w:jc w:val="center"/>
              <w:rPr>
                <w:sz w:val="22"/>
              </w:rPr>
            </w:pPr>
          </w:p>
          <w:p w:rsidR="007828A5" w:rsidRDefault="007828A5">
            <w:pPr>
              <w:spacing w:line="276" w:lineRule="auto"/>
              <w:jc w:val="center"/>
              <w:rPr>
                <w:sz w:val="8"/>
              </w:rPr>
            </w:pPr>
          </w:p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7828A5">
            <w:pPr>
              <w:spacing w:line="276" w:lineRule="auto"/>
              <w:jc w:val="center"/>
              <w:rPr>
                <w:sz w:val="22"/>
              </w:rPr>
            </w:pPr>
          </w:p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828A5" w:rsidRDefault="00DA527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346780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Азов, </w:t>
            </w:r>
          </w:p>
          <w:p w:rsidR="007828A5" w:rsidRDefault="00DA5270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8-86342-4-02-73  </w:t>
            </w:r>
          </w:p>
          <w:p w:rsidR="007828A5" w:rsidRDefault="00DA5270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09.00-13.00</w:t>
            </w:r>
          </w:p>
          <w:p w:rsidR="007828A5" w:rsidRDefault="00DA5270">
            <w:r>
              <w:t>Сб. 09.00-12.00</w:t>
            </w:r>
          </w:p>
          <w:p w:rsidR="007828A5" w:rsidRDefault="007828A5"/>
          <w:p w:rsidR="007828A5" w:rsidRDefault="007828A5"/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346880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>г. Батайск,</w:t>
            </w:r>
          </w:p>
          <w:p w:rsidR="007828A5" w:rsidRDefault="00DA5270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8(86354)2-32-05</w:t>
            </w:r>
          </w:p>
          <w:p w:rsidR="007828A5" w:rsidRDefault="00DA5270">
            <w:r>
              <w:t>8-928-120-42-77</w:t>
            </w:r>
          </w:p>
          <w:p w:rsidR="007828A5" w:rsidRDefault="00DA5270">
            <w:r>
              <w:t>Olga-dankeeva</w:t>
            </w:r>
          </w:p>
          <w:p w:rsidR="007828A5" w:rsidRDefault="00DA527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10.00-13.00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347042 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>г. Белая Калитва,</w:t>
            </w:r>
          </w:p>
          <w:p w:rsidR="007828A5" w:rsidRDefault="00DA5270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8-86383-2-68-37</w:t>
            </w:r>
          </w:p>
          <w:p w:rsidR="007828A5" w:rsidRDefault="00DA5270">
            <w:r>
              <w:t>8-919-886-38-04</w:t>
            </w:r>
          </w:p>
          <w:p w:rsidR="007828A5" w:rsidRDefault="00DA5270">
            <w:r>
              <w:t>nikolay8219</w:t>
            </w:r>
          </w:p>
          <w:p w:rsidR="007828A5" w:rsidRDefault="00DA5270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09.00-13.00</w:t>
            </w:r>
          </w:p>
          <w:p w:rsidR="007828A5" w:rsidRDefault="00DA5270">
            <w:r>
              <w:t>Ср. 14.00-17.00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347042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>г. Белая Калитва,</w:t>
            </w:r>
          </w:p>
          <w:p w:rsidR="007828A5" w:rsidRDefault="00DA527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8-928-183-75-45 </w:t>
            </w:r>
            <w:r>
              <w:t>pugacheva1111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10.00-12.00 Чт. 10.00-12.00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347042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>г.</w:t>
            </w:r>
            <w:r>
              <w:t xml:space="preserve"> Белая Калитва,</w:t>
            </w:r>
          </w:p>
          <w:p w:rsidR="007828A5" w:rsidRDefault="00DA527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8-928-136-99-39 </w:t>
            </w:r>
            <w:r>
              <w:t>bori-anastasiy</w:t>
            </w:r>
          </w:p>
          <w:p w:rsidR="007828A5" w:rsidRDefault="00DA527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10.00-12.00 Чт. 10.00-12.00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7828A5" w:rsidRDefault="00DA5270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347042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8-86383-2-68-37</w:t>
            </w:r>
          </w:p>
          <w:p w:rsidR="007828A5" w:rsidRDefault="00DA5270">
            <w:r>
              <w:t>8-989-711-49-51</w:t>
            </w:r>
          </w:p>
          <w:p w:rsidR="007828A5" w:rsidRDefault="00DA5270">
            <w:r>
              <w:t>Natalivladikina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09.00-13.00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347042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 xml:space="preserve">г. Белая Калитва, </w:t>
            </w:r>
          </w:p>
          <w:p w:rsidR="007828A5" w:rsidRDefault="00DA5270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Пн.- Пт. </w:t>
            </w:r>
          </w:p>
          <w:p w:rsidR="007828A5" w:rsidRDefault="00DA5270">
            <w:r>
              <w:t>10.00-13.00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Верхнедонского района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 346170 </w:t>
            </w:r>
          </w:p>
          <w:p w:rsidR="007828A5" w:rsidRDefault="00DA5270">
            <w:r>
              <w:t xml:space="preserve">Ростовская область, Верхнедонской район, ст. Казанская,             </w:t>
            </w:r>
          </w:p>
          <w:p w:rsidR="007828A5" w:rsidRDefault="00DA5270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09.00-12.00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Лець Наталья </w:t>
            </w:r>
            <w:r>
              <w:t>Валерьевна</w:t>
            </w:r>
          </w:p>
          <w:p w:rsidR="007828A5" w:rsidRDefault="007828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347382                  Ростовская область, </w:t>
            </w:r>
          </w:p>
          <w:p w:rsidR="007828A5" w:rsidRDefault="00DA5270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8-8639-26-54-83</w:t>
            </w:r>
          </w:p>
          <w:p w:rsidR="007828A5" w:rsidRDefault="00DA5270">
            <w:r>
              <w:t>8-905-478-9-479</w:t>
            </w:r>
          </w:p>
          <w:p w:rsidR="007828A5" w:rsidRDefault="00DA5270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</w:t>
            </w:r>
            <w:r>
              <w:t>т. 9.00-13.00</w:t>
            </w:r>
          </w:p>
          <w:p w:rsidR="007828A5" w:rsidRDefault="00DA5270">
            <w:r>
              <w:t>Пт. 9.00-13.00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347382                  Ростовская область, </w:t>
            </w:r>
          </w:p>
          <w:p w:rsidR="007828A5" w:rsidRDefault="00DA5270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8-8639-26-54-83</w:t>
            </w:r>
          </w:p>
          <w:p w:rsidR="007828A5" w:rsidRDefault="00DA5270">
            <w:r>
              <w:t>8-928-133-03-36</w:t>
            </w:r>
          </w:p>
          <w:p w:rsidR="007828A5" w:rsidRDefault="00DA5270">
            <w:r>
              <w:t>nadolinskii_igor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9.00-13.00</w:t>
            </w:r>
          </w:p>
          <w:p w:rsidR="007828A5" w:rsidRDefault="00DA5270">
            <w:r>
              <w:t>Ср. 9.00-13.00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№ 3 г. Волгодонска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347360 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 xml:space="preserve">г. Волгодонск, </w:t>
            </w:r>
          </w:p>
          <w:p w:rsidR="007828A5" w:rsidRDefault="00DA5270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8-928-100-56-56 </w:t>
            </w:r>
            <w:r>
              <w:t>shvec.nastena88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10.00-15.00   Вт.10.00-15.00</w:t>
            </w:r>
          </w:p>
          <w:p w:rsidR="007828A5" w:rsidRDefault="00DA5270">
            <w:r>
              <w:t>Чт.10.00-15.00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«Ерофеева Светлана Владимировна»</w:t>
            </w:r>
          </w:p>
          <w:p w:rsidR="007828A5" w:rsidRDefault="007828A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rPr>
                <w:rStyle w:val="1"/>
              </w:rPr>
              <w:t xml:space="preserve">347360 </w:t>
            </w:r>
          </w:p>
          <w:p w:rsidR="007828A5" w:rsidRDefault="00DA5270">
            <w:r>
              <w:rPr>
                <w:rStyle w:val="1"/>
              </w:rPr>
              <w:t xml:space="preserve">Ростовская область, </w:t>
            </w:r>
          </w:p>
          <w:p w:rsidR="007828A5" w:rsidRDefault="00DA5270">
            <w:r>
              <w:rPr>
                <w:rStyle w:val="1"/>
              </w:rPr>
              <w:t xml:space="preserve">г. Волгодонск, </w:t>
            </w:r>
          </w:p>
          <w:p w:rsidR="007828A5" w:rsidRDefault="00DA5270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8-918-539-97-18 svetlana.erofeeva</w:t>
            </w:r>
          </w:p>
          <w:p w:rsidR="007828A5" w:rsidRDefault="00DA5270">
            <w:r>
              <w:t xml:space="preserve">@mail.ru  </w:t>
            </w:r>
          </w:p>
          <w:p w:rsidR="007828A5" w:rsidRDefault="007828A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14.00-18.00 Ср. 14.00-18.00 Пт. 14.00-18.00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347871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Гуково, </w:t>
            </w:r>
          </w:p>
          <w:p w:rsidR="007828A5" w:rsidRDefault="00DA5270">
            <w:r>
              <w:t xml:space="preserve">ул. Некрасова, </w:t>
            </w:r>
          </w:p>
          <w:p w:rsidR="007828A5" w:rsidRDefault="00DA5270">
            <w:r>
              <w:t>д.67, пом.1</w:t>
            </w:r>
          </w:p>
          <w:p w:rsidR="007828A5" w:rsidRDefault="007828A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8-905-457-16-59</w:t>
            </w:r>
          </w:p>
          <w:p w:rsidR="007828A5" w:rsidRDefault="00DA5270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10.00-15.00</w:t>
            </w:r>
          </w:p>
          <w:p w:rsidR="007828A5" w:rsidRDefault="00DA5270">
            <w:r>
              <w:t>Пт. 10.00-15.00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347871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Вт. 09.00-13.00     </w:t>
            </w:r>
          </w:p>
          <w:p w:rsidR="007828A5" w:rsidRDefault="00DA5270">
            <w:r>
              <w:t>Чт. 14.00-18.00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Зимовниковский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347410 </w:t>
            </w:r>
          </w:p>
          <w:p w:rsidR="007828A5" w:rsidRDefault="00DA5270">
            <w:r>
              <w:t xml:space="preserve">Ростовская область,   </w:t>
            </w:r>
          </w:p>
          <w:p w:rsidR="007828A5" w:rsidRDefault="00DA5270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8-86376-3-31-87</w:t>
            </w:r>
          </w:p>
          <w:p w:rsidR="007828A5" w:rsidRDefault="00DA5270">
            <w:r>
              <w:t>8-989-618-37-66</w:t>
            </w:r>
          </w:p>
          <w:p w:rsidR="007828A5" w:rsidRDefault="00DA5270">
            <w:r>
              <w:t>613424</w:t>
            </w:r>
          </w:p>
          <w:p w:rsidR="007828A5" w:rsidRDefault="00DA5270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Ср. 10.00-12.00</w:t>
            </w:r>
          </w:p>
          <w:p w:rsidR="007828A5" w:rsidRDefault="00DA5270">
            <w:r>
              <w:t>Чт. 10.00-12.00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7828A5" w:rsidRDefault="00DA527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347660 </w:t>
            </w:r>
          </w:p>
          <w:p w:rsidR="007828A5" w:rsidRDefault="00DA5270">
            <w:r>
              <w:lastRenderedPageBreak/>
              <w:t xml:space="preserve">Ростовская область,                       ст. Егорлыкская,       </w:t>
            </w:r>
          </w:p>
          <w:p w:rsidR="007828A5" w:rsidRDefault="00DA5270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lastRenderedPageBreak/>
              <w:t>Чт. 10.00-12.00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Зерноградский филиал № 1 Ростовской областной коллегии адвокатов № 2 </w:t>
            </w:r>
          </w:p>
          <w:p w:rsidR="007828A5" w:rsidRDefault="00DA527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347740 </w:t>
            </w:r>
          </w:p>
          <w:p w:rsidR="007828A5" w:rsidRDefault="00DA5270">
            <w:r>
              <w:t xml:space="preserve">Ростовская область,   </w:t>
            </w:r>
          </w:p>
          <w:p w:rsidR="007828A5" w:rsidRDefault="00DA5270">
            <w:r>
              <w:t xml:space="preserve">г. Зерноград, </w:t>
            </w:r>
          </w:p>
          <w:p w:rsidR="007828A5" w:rsidRDefault="00DA5270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8-908-172-63-34</w:t>
            </w:r>
          </w:p>
          <w:p w:rsidR="007828A5" w:rsidRDefault="00DA5270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09.00-12.00</w:t>
            </w:r>
          </w:p>
          <w:p w:rsidR="007828A5" w:rsidRDefault="007828A5"/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347740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>г. Зерноград, пер. им.</w:t>
            </w:r>
          </w:p>
          <w:p w:rsidR="007828A5" w:rsidRDefault="00DA5270">
            <w:r>
              <w:t xml:space="preserve">Краснопольского, </w:t>
            </w:r>
          </w:p>
          <w:p w:rsidR="007828A5" w:rsidRDefault="00DA5270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8-928-123-44-63</w:t>
            </w:r>
          </w:p>
          <w:p w:rsidR="007828A5" w:rsidRDefault="00DA5270">
            <w:r>
              <w:t>8-952-56-777-39</w:t>
            </w:r>
          </w:p>
          <w:p w:rsidR="007828A5" w:rsidRDefault="00DA5270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09.00-13.00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r>
              <w:t xml:space="preserve">Зимовниковский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  <w:p w:rsidR="007828A5" w:rsidRDefault="007828A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347460 </w:t>
            </w:r>
          </w:p>
          <w:p w:rsidR="007828A5" w:rsidRDefault="00DA5270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8-86376-3-31-87</w:t>
            </w:r>
          </w:p>
          <w:p w:rsidR="007828A5" w:rsidRDefault="00DA5270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9.00-12.00</w:t>
            </w:r>
          </w:p>
          <w:p w:rsidR="007828A5" w:rsidRDefault="007828A5"/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Зимовниковский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347460 </w:t>
            </w:r>
          </w:p>
          <w:p w:rsidR="007828A5" w:rsidRDefault="00DA5270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8-86376-3-31-87</w:t>
            </w:r>
          </w:p>
          <w:p w:rsidR="007828A5" w:rsidRDefault="00DA5270">
            <w:r>
              <w:t>8-909-403-33-13</w:t>
            </w:r>
          </w:p>
          <w:p w:rsidR="007828A5" w:rsidRDefault="00DA5270">
            <w:r>
              <w:t>612275</w:t>
            </w:r>
          </w:p>
          <w:p w:rsidR="007828A5" w:rsidRDefault="00DA5270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Ср. 10.00-15.00</w:t>
            </w:r>
          </w:p>
          <w:p w:rsidR="007828A5" w:rsidRDefault="00DA5270">
            <w:r>
              <w:t>Пт. 10.00-15.00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Зимовниковский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347460 </w:t>
            </w:r>
          </w:p>
          <w:p w:rsidR="007828A5" w:rsidRDefault="00DA5270">
            <w:r>
              <w:t xml:space="preserve">Ростовская область,                         п. Зимовники,               ул. Ленина, </w:t>
            </w:r>
          </w:p>
          <w:p w:rsidR="007828A5" w:rsidRDefault="00DA5270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8-86376-3-31-87</w:t>
            </w:r>
          </w:p>
          <w:p w:rsidR="007828A5" w:rsidRDefault="00DA5270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09.00-12.00</w:t>
            </w:r>
          </w:p>
          <w:p w:rsidR="007828A5" w:rsidRDefault="007828A5"/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347800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 xml:space="preserve">г. Каменск-Шахтинский,            </w:t>
            </w:r>
          </w:p>
          <w:p w:rsidR="007828A5" w:rsidRDefault="00DA5270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8-86365-7-26-16</w:t>
            </w:r>
          </w:p>
          <w:p w:rsidR="007828A5" w:rsidRDefault="00DA5270">
            <w:r>
              <w:t xml:space="preserve">8-928-921-90-25 </w:t>
            </w:r>
            <w:r>
              <w:t>Advocat.oid63</w:t>
            </w:r>
          </w:p>
          <w:p w:rsidR="007828A5" w:rsidRDefault="00DA5270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15.00-17.00 Чт. 15.00-17.00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347805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8-918-571-04-59 </w:t>
            </w:r>
          </w:p>
          <w:p w:rsidR="007828A5" w:rsidRDefault="00DA5270">
            <w:r>
              <w:t>8-86365-5-00-09</w:t>
            </w:r>
          </w:p>
          <w:p w:rsidR="007828A5" w:rsidRDefault="00DA5270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Пт. 16.00-18.00</w:t>
            </w:r>
          </w:p>
          <w:p w:rsidR="007828A5" w:rsidRDefault="007828A5"/>
          <w:p w:rsidR="007828A5" w:rsidRDefault="007828A5">
            <w:pPr>
              <w:jc w:val="center"/>
            </w:pP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24.</w:t>
            </w:r>
          </w:p>
          <w:p w:rsidR="007828A5" w:rsidRDefault="007828A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Красносулинский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346350 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Красный Сулин,  </w:t>
            </w:r>
          </w:p>
          <w:p w:rsidR="007828A5" w:rsidRDefault="00DA5270">
            <w:r>
              <w:t>ул. Победы,</w:t>
            </w:r>
            <w:r>
              <w:t xml:space="preserve"> 13</w:t>
            </w:r>
          </w:p>
          <w:p w:rsidR="007828A5" w:rsidRDefault="007828A5"/>
          <w:p w:rsidR="007828A5" w:rsidRDefault="00DA5270">
            <w:r>
              <w:t>346350 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Красный Сулин,  </w:t>
            </w:r>
          </w:p>
          <w:p w:rsidR="007828A5" w:rsidRDefault="00DA5270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8-86367-5-34-36  </w:t>
            </w:r>
          </w:p>
          <w:p w:rsidR="007828A5" w:rsidRDefault="00DA5270">
            <w:r>
              <w:t>8-905-522-31-26</w:t>
            </w:r>
          </w:p>
          <w:p w:rsidR="007828A5" w:rsidRDefault="00DA5270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10.00-16.00</w:t>
            </w:r>
          </w:p>
          <w:p w:rsidR="007828A5" w:rsidRDefault="00DA5270">
            <w:r>
              <w:t>Чт. 10.00-16.00</w:t>
            </w:r>
          </w:p>
          <w:p w:rsidR="007828A5" w:rsidRDefault="007828A5"/>
          <w:p w:rsidR="007828A5" w:rsidRDefault="007828A5"/>
          <w:p w:rsidR="007828A5" w:rsidRDefault="007828A5"/>
          <w:p w:rsidR="007828A5" w:rsidRDefault="00DA5270">
            <w:r>
              <w:t>Пн. 10.00-12.00</w:t>
            </w:r>
          </w:p>
          <w:p w:rsidR="007828A5" w:rsidRDefault="00DA5270">
            <w:r>
              <w:t>Ср. 10.00-12.00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Красносулинский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346350 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Красный Сулин,  </w:t>
            </w:r>
          </w:p>
          <w:p w:rsidR="007828A5" w:rsidRDefault="00DA5270">
            <w:r>
              <w:t>ул. Победы, 13</w:t>
            </w:r>
          </w:p>
          <w:p w:rsidR="007828A5" w:rsidRDefault="007828A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8-903-436-39-78</w:t>
            </w:r>
          </w:p>
          <w:p w:rsidR="007828A5" w:rsidRDefault="00DA5270">
            <w:r>
              <w:t>8-989-700-03-71</w:t>
            </w:r>
          </w:p>
          <w:p w:rsidR="007828A5" w:rsidRDefault="00DA5270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09.00-11.00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Красносулинский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346350 </w:t>
            </w:r>
          </w:p>
          <w:p w:rsidR="007828A5" w:rsidRDefault="00DA5270">
            <w:r>
              <w:t xml:space="preserve">Ростовская область, </w:t>
            </w:r>
            <w:r>
              <w:t xml:space="preserve"> </w:t>
            </w:r>
          </w:p>
          <w:p w:rsidR="007828A5" w:rsidRDefault="00DA5270">
            <w:r>
              <w:t xml:space="preserve">г. Красный Сулин,  </w:t>
            </w:r>
          </w:p>
          <w:p w:rsidR="007828A5" w:rsidRDefault="00DA5270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Пт. 09.00.16.00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346350  </w:t>
            </w:r>
          </w:p>
          <w:p w:rsidR="007828A5" w:rsidRDefault="00DA5270">
            <w:r>
              <w:t>Ростовская область</w:t>
            </w:r>
            <w:r>
              <w:t xml:space="preserve"> </w:t>
            </w:r>
          </w:p>
          <w:p w:rsidR="007828A5" w:rsidRDefault="00DA5270">
            <w:r>
              <w:t xml:space="preserve">г. Красный Сулин,  </w:t>
            </w:r>
          </w:p>
          <w:p w:rsidR="007828A5" w:rsidRDefault="00DA5270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8-905-453-54-44 </w:t>
            </w:r>
            <w:r>
              <w:t>filimon8000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  <w:p w:rsidR="007828A5" w:rsidRDefault="007828A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10.00-15.00</w:t>
            </w:r>
          </w:p>
          <w:p w:rsidR="007828A5" w:rsidRDefault="007828A5"/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7828A5" w:rsidRDefault="00DA5270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346940 </w:t>
            </w:r>
          </w:p>
          <w:p w:rsidR="007828A5" w:rsidRDefault="00DA5270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8-928-166-37-97</w:t>
            </w:r>
          </w:p>
          <w:p w:rsidR="007828A5" w:rsidRDefault="00DA5270">
            <w:r>
              <w:t>titova.advokat</w:t>
            </w:r>
          </w:p>
          <w:p w:rsidR="007828A5" w:rsidRDefault="00DA5270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10.00-14.00 Вт. 10.00-14.00</w:t>
            </w:r>
          </w:p>
          <w:p w:rsidR="007828A5" w:rsidRDefault="00DA5270">
            <w:r>
              <w:t>Чт. 10.00-14.00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346830 </w:t>
            </w:r>
          </w:p>
          <w:p w:rsidR="007828A5" w:rsidRDefault="00DA5270">
            <w:r>
              <w:t xml:space="preserve">Ростовская область, Неклиновский район, </w:t>
            </w:r>
          </w:p>
          <w:p w:rsidR="007828A5" w:rsidRDefault="00DA5270">
            <w:r>
              <w:t xml:space="preserve">с. Покровское, </w:t>
            </w:r>
          </w:p>
          <w:p w:rsidR="007828A5" w:rsidRDefault="00DA5270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8-908-518-55-06</w:t>
            </w:r>
          </w:p>
          <w:p w:rsidR="007828A5" w:rsidRDefault="00DA5270">
            <w:r>
              <w:t>kristinaalipova</w:t>
            </w:r>
          </w:p>
          <w:p w:rsidR="007828A5" w:rsidRDefault="00DA527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10.00-16.00</w:t>
            </w:r>
          </w:p>
          <w:p w:rsidR="007828A5" w:rsidRDefault="00DA5270">
            <w:r>
              <w:t>Ср. 10.00-16.00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Неклиновский филиал №2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346830 </w:t>
            </w:r>
          </w:p>
          <w:p w:rsidR="007828A5" w:rsidRDefault="00DA5270">
            <w:r>
              <w:t xml:space="preserve">Ростовская область, Неклиновский район, </w:t>
            </w:r>
          </w:p>
          <w:p w:rsidR="007828A5" w:rsidRDefault="00DA5270">
            <w:r>
              <w:t xml:space="preserve">с. Покровское, </w:t>
            </w:r>
          </w:p>
          <w:p w:rsidR="007828A5" w:rsidRDefault="00DA5270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8-952-603-51-57     8-900-128-81-00 </w:t>
            </w:r>
            <w:r>
              <w:t>advokatvelichko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Вт.16.00-18.00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Новочеркасский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346400 </w:t>
            </w:r>
          </w:p>
          <w:p w:rsidR="007828A5" w:rsidRDefault="00DA5270">
            <w:r>
              <w:t xml:space="preserve">Ростовская область,                          г. Новочеркасск,          </w:t>
            </w:r>
          </w:p>
          <w:p w:rsidR="007828A5" w:rsidRDefault="00DA5270">
            <w:r>
              <w:t xml:space="preserve">ул. Кривопустенко, 4, </w:t>
            </w:r>
          </w:p>
          <w:p w:rsidR="007828A5" w:rsidRDefault="007828A5"/>
          <w:p w:rsidR="007828A5" w:rsidRDefault="00DA5270">
            <w:r>
              <w:t xml:space="preserve">346400 </w:t>
            </w:r>
          </w:p>
          <w:p w:rsidR="007828A5" w:rsidRDefault="00DA5270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8-951-491-37-73</w:t>
            </w:r>
          </w:p>
          <w:p w:rsidR="007828A5" w:rsidRDefault="00DA5270">
            <w:r>
              <w:t>8-903-464-14-76</w:t>
            </w:r>
          </w:p>
          <w:p w:rsidR="007828A5" w:rsidRDefault="00DA5270">
            <w:r>
              <w:t>79514913773@</w:t>
            </w:r>
          </w:p>
          <w:p w:rsidR="007828A5" w:rsidRDefault="00DA5270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13.00-15.00</w:t>
            </w:r>
          </w:p>
          <w:p w:rsidR="007828A5" w:rsidRDefault="00DA5270">
            <w:r>
              <w:t xml:space="preserve">Ср. </w:t>
            </w:r>
            <w:r>
              <w:t>13.00-15.00</w:t>
            </w:r>
          </w:p>
          <w:p w:rsidR="007828A5" w:rsidRDefault="007828A5"/>
          <w:p w:rsidR="007828A5" w:rsidRDefault="007828A5"/>
          <w:p w:rsidR="007828A5" w:rsidRDefault="007828A5"/>
          <w:p w:rsidR="007828A5" w:rsidRDefault="00DA5270">
            <w:r>
              <w:t>Чт. 13.00-15.00</w:t>
            </w:r>
          </w:p>
          <w:p w:rsidR="007828A5" w:rsidRDefault="00DA5270">
            <w:r>
              <w:t>Пт. 13.00-15.00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32.</w:t>
            </w:r>
          </w:p>
          <w:p w:rsidR="007828A5" w:rsidRDefault="007828A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Адвокатский кабинет </w:t>
            </w:r>
          </w:p>
          <w:p w:rsidR="007828A5" w:rsidRDefault="00DA5270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346901 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 xml:space="preserve">г. Новошахтинск, </w:t>
            </w:r>
          </w:p>
          <w:p w:rsidR="007828A5" w:rsidRDefault="00DA5270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8-906-41-41-739 </w:t>
            </w:r>
          </w:p>
          <w:p w:rsidR="007828A5" w:rsidRDefault="00DA5270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09.00-18.00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347140 </w:t>
            </w:r>
          </w:p>
          <w:p w:rsidR="007828A5" w:rsidRDefault="00DA5270">
            <w:r>
              <w:t xml:space="preserve">Ростовская область,                        ст. Обливская,           </w:t>
            </w:r>
          </w:p>
          <w:p w:rsidR="007828A5" w:rsidRDefault="00DA5270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8-918-585-94-27</w:t>
            </w:r>
          </w:p>
          <w:p w:rsidR="007828A5" w:rsidRDefault="00DA5270">
            <w:r>
              <w:t>8-938-100-19-46</w:t>
            </w:r>
          </w:p>
          <w:p w:rsidR="007828A5" w:rsidRDefault="00DA5270">
            <w:r>
              <w:t>ark.dombajan</w:t>
            </w:r>
          </w:p>
          <w:p w:rsidR="007828A5" w:rsidRDefault="00DA527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- Пт.</w:t>
            </w:r>
          </w:p>
          <w:p w:rsidR="007828A5" w:rsidRDefault="00DA5270">
            <w:r>
              <w:t>09.00-16.00</w:t>
            </w:r>
          </w:p>
          <w:p w:rsidR="007828A5" w:rsidRDefault="007828A5"/>
          <w:p w:rsidR="007828A5" w:rsidRDefault="007828A5"/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Коллегия адвокатов Ростовской области </w:t>
            </w:r>
          </w:p>
          <w:p w:rsidR="007828A5" w:rsidRDefault="00DA5270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347540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Пролетарск,            </w:t>
            </w:r>
          </w:p>
          <w:p w:rsidR="007828A5" w:rsidRDefault="00DA5270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Вт. </w:t>
            </w:r>
            <w:r>
              <w:t>09.00-17.00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Пролетарский (с) филиал Ростовской областной коллегии адвокатов № 2 </w:t>
            </w:r>
          </w:p>
          <w:p w:rsidR="007828A5" w:rsidRDefault="00DA527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347540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Пролетарск,            </w:t>
            </w:r>
          </w:p>
          <w:p w:rsidR="007828A5" w:rsidRDefault="00DA5270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8-928-959-00-05</w:t>
            </w:r>
          </w:p>
          <w:p w:rsidR="007828A5" w:rsidRDefault="00DA5270">
            <w:r>
              <w:t>nurbagomedn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11.00-13.00 Чт. 14.00-17.00 Пт. 15.00-16.00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Сальский филиал № 1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347630 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Сальск,    </w:t>
            </w:r>
          </w:p>
          <w:p w:rsidR="007828A5" w:rsidRDefault="00DA5270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8-951-829-06-59 </w:t>
            </w:r>
            <w:r>
              <w:t>evgen-sled</w:t>
            </w:r>
          </w:p>
          <w:p w:rsidR="007828A5" w:rsidRDefault="00DA527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09.00-17.00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37.</w:t>
            </w:r>
          </w:p>
          <w:p w:rsidR="007828A5" w:rsidRDefault="007828A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346630 </w:t>
            </w:r>
          </w:p>
          <w:p w:rsidR="007828A5" w:rsidRDefault="00DA5270">
            <w:r>
              <w:t xml:space="preserve">Ростовская область,                           г. Семикаракорск, </w:t>
            </w:r>
          </w:p>
          <w:p w:rsidR="007828A5" w:rsidRDefault="00DA5270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8-951-516-00-04</w:t>
            </w:r>
          </w:p>
          <w:p w:rsidR="007828A5" w:rsidRDefault="00DA5270">
            <w:r>
              <w:t>8-8635-64-00-40</w:t>
            </w:r>
          </w:p>
          <w:p w:rsidR="007828A5" w:rsidRDefault="00DA5270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14.00-16.00</w:t>
            </w:r>
          </w:p>
          <w:p w:rsidR="007828A5" w:rsidRDefault="00DA5270">
            <w:r>
              <w:t>Чт. 14.00-16.00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347939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Таганрог, </w:t>
            </w:r>
          </w:p>
          <w:p w:rsidR="007828A5" w:rsidRDefault="00DA5270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8-951-516-66-78</w:t>
            </w:r>
          </w:p>
          <w:p w:rsidR="007828A5" w:rsidRDefault="00DA5270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 09.00-13.00</w:t>
            </w:r>
          </w:p>
          <w:p w:rsidR="007828A5" w:rsidRDefault="00DA5270">
            <w:r>
              <w:t>Сб. 09.00-13.00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Коллегия адвокатов                </w:t>
            </w:r>
          </w:p>
          <w:p w:rsidR="007828A5" w:rsidRDefault="00DA5270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347900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Таганрог, </w:t>
            </w:r>
          </w:p>
          <w:p w:rsidR="007828A5" w:rsidRDefault="00DA527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8-904-446-80-44</w:t>
            </w:r>
          </w:p>
          <w:p w:rsidR="007828A5" w:rsidRDefault="00DA5270">
            <w:r>
              <w:t>yurynikiforov1</w:t>
            </w:r>
          </w:p>
          <w:p w:rsidR="007828A5" w:rsidRDefault="00DA5270">
            <w:r>
              <w:t>@</w:t>
            </w:r>
            <w:bookmarkStart w:id="0" w:name="_Hlt122599390"/>
            <w:bookmarkEnd w:id="0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14.00-16.00</w:t>
            </w:r>
          </w:p>
          <w:p w:rsidR="007828A5" w:rsidRDefault="00DA5270">
            <w:r>
              <w:t>Чт. 14.00-14.00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347900 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Таганрог, </w:t>
            </w:r>
          </w:p>
          <w:p w:rsidR="007828A5" w:rsidRDefault="00DA527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8-8634-314-561</w:t>
            </w:r>
          </w:p>
          <w:p w:rsidR="007828A5" w:rsidRDefault="00DA5270">
            <w:r>
              <w:t>8-918-546-94-49</w:t>
            </w:r>
          </w:p>
          <w:p w:rsidR="007828A5" w:rsidRDefault="00DA5270">
            <w:r>
              <w:t>d.a.kutovoy</w:t>
            </w:r>
          </w:p>
          <w:p w:rsidR="007828A5" w:rsidRDefault="00DA527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14.00-16.00</w:t>
            </w:r>
          </w:p>
          <w:p w:rsidR="007828A5" w:rsidRDefault="00DA5270">
            <w:r>
              <w:t>Чт. 14.00-14.00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Таганрогский городской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347900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 xml:space="preserve">г. Таганрог, </w:t>
            </w:r>
          </w:p>
          <w:p w:rsidR="007828A5" w:rsidRDefault="00DA5270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8-8634-31-09-79     8-951-822-42-26</w:t>
            </w:r>
          </w:p>
          <w:p w:rsidR="007828A5" w:rsidRDefault="00DA5270">
            <w:r>
              <w:t>advokat_petrunin</w:t>
            </w:r>
          </w:p>
          <w:p w:rsidR="007828A5" w:rsidRDefault="00DA527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09.00-12.00 Чт. 09.00-12.00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</w:t>
            </w:r>
          </w:p>
          <w:p w:rsidR="007828A5" w:rsidRDefault="00DA5270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347900 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Таганрог, </w:t>
            </w:r>
          </w:p>
          <w:p w:rsidR="007828A5" w:rsidRDefault="00DA5270">
            <w:r>
              <w:t xml:space="preserve">ул. Дзержинского, </w:t>
            </w:r>
          </w:p>
          <w:p w:rsidR="007828A5" w:rsidRDefault="00DA5270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10.00-15.00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Таганрогский городской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347900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Таганрог, </w:t>
            </w:r>
          </w:p>
          <w:p w:rsidR="007828A5" w:rsidRDefault="00DA527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8-8634-31-09-79</w:t>
            </w:r>
          </w:p>
          <w:p w:rsidR="007828A5" w:rsidRDefault="00DA5270">
            <w:r>
              <w:t>8-961-403-92-69</w:t>
            </w:r>
          </w:p>
          <w:p w:rsidR="007828A5" w:rsidRDefault="00DA5270">
            <w:r>
              <w:t>koriakinpavel7</w:t>
            </w:r>
          </w:p>
          <w:p w:rsidR="007828A5" w:rsidRDefault="00DA5270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Ср. 14.00-16.00 Пт. 14.00-16.00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Таганрогский городской филиал Ростовской областной коллегии адвокатов </w:t>
            </w:r>
          </w:p>
          <w:p w:rsidR="007828A5" w:rsidRDefault="00DA527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347900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Таганрог, </w:t>
            </w:r>
          </w:p>
          <w:p w:rsidR="007828A5" w:rsidRDefault="00DA527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Пн.14.00-16.-00 Пт. 09.00-12.00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Адвокатский кабинет</w:t>
            </w:r>
          </w:p>
          <w:p w:rsidR="007828A5" w:rsidRDefault="00DA5270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347900 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 xml:space="preserve">г. Таганрог, </w:t>
            </w:r>
          </w:p>
          <w:p w:rsidR="007828A5" w:rsidRDefault="00DA5270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8-909-425-32-60 </w:t>
            </w:r>
            <w:r>
              <w:t>eduard.simonyan</w:t>
            </w:r>
          </w:p>
          <w:p w:rsidR="007828A5" w:rsidRDefault="00DA527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Вт. 09.00-17.00 Пт. 09.00-17.00</w:t>
            </w:r>
          </w:p>
        </w:tc>
      </w:tr>
      <w:tr w:rsidR="007828A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346500 </w:t>
            </w:r>
          </w:p>
          <w:p w:rsidR="007828A5" w:rsidRDefault="00DA5270">
            <w:r>
              <w:t xml:space="preserve">Ростовская область, </w:t>
            </w:r>
          </w:p>
          <w:p w:rsidR="007828A5" w:rsidRDefault="00DA5270">
            <w:r>
              <w:t xml:space="preserve">г. Шахты, </w:t>
            </w:r>
          </w:p>
          <w:p w:rsidR="007828A5" w:rsidRDefault="00DA5270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8-919-878-00-50</w:t>
            </w:r>
          </w:p>
          <w:p w:rsidR="007828A5" w:rsidRDefault="00DA5270">
            <w:r>
              <w:t>advokatsoroka470</w:t>
            </w:r>
          </w:p>
          <w:p w:rsidR="007828A5" w:rsidRDefault="00DA5270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9.00-13.00</w:t>
            </w:r>
          </w:p>
          <w:p w:rsidR="007828A5" w:rsidRDefault="00DA5270">
            <w:r>
              <w:t xml:space="preserve"> </w:t>
            </w:r>
          </w:p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Адвокатский кабинет </w:t>
            </w:r>
          </w:p>
          <w:p w:rsidR="007828A5" w:rsidRDefault="00DA5270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346500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Шахты, </w:t>
            </w:r>
          </w:p>
          <w:p w:rsidR="007828A5" w:rsidRDefault="00DA5270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8-928-166-15-60</w:t>
            </w:r>
          </w:p>
          <w:p w:rsidR="007828A5" w:rsidRDefault="00DA5270">
            <w:r>
              <w:t>olisa.olisa79</w:t>
            </w:r>
          </w:p>
          <w:p w:rsidR="007828A5" w:rsidRDefault="00DA5270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Пн. - Пт. </w:t>
            </w:r>
          </w:p>
          <w:p w:rsidR="007828A5" w:rsidRDefault="00DA5270">
            <w:r>
              <w:t>10.00-18.00</w:t>
            </w:r>
          </w:p>
          <w:p w:rsidR="007828A5" w:rsidRDefault="007828A5"/>
        </w:tc>
      </w:tr>
      <w:tr w:rsidR="007828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346500 </w:t>
            </w:r>
          </w:p>
          <w:p w:rsidR="007828A5" w:rsidRDefault="00DA5270">
            <w:r>
              <w:t xml:space="preserve">Ростовская область,  </w:t>
            </w:r>
          </w:p>
          <w:p w:rsidR="007828A5" w:rsidRDefault="00DA5270">
            <w:r>
              <w:t xml:space="preserve">г. Шахты, </w:t>
            </w:r>
          </w:p>
          <w:p w:rsidR="007828A5" w:rsidRDefault="00DA5270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 xml:space="preserve">8-906-184-01-31 </w:t>
            </w:r>
            <w:r>
              <w:t>614409@</w:t>
            </w:r>
          </w:p>
          <w:p w:rsidR="007828A5" w:rsidRDefault="00DA5270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5" w:rsidRDefault="00DA5270">
            <w:r>
              <w:t>Ср. 10.00-15.00</w:t>
            </w:r>
          </w:p>
        </w:tc>
      </w:tr>
    </w:tbl>
    <w:p w:rsidR="007828A5" w:rsidRDefault="007828A5"/>
    <w:sectPr w:rsidR="007828A5" w:rsidSect="007828A5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70" w:rsidRDefault="00DA5270" w:rsidP="007828A5">
      <w:r>
        <w:separator/>
      </w:r>
    </w:p>
  </w:endnote>
  <w:endnote w:type="continuationSeparator" w:id="0">
    <w:p w:rsidR="00DA5270" w:rsidRDefault="00DA5270" w:rsidP="0078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A5" w:rsidRDefault="007828A5">
    <w:pPr>
      <w:framePr w:wrap="around" w:vAnchor="text" w:hAnchor="margin" w:xAlign="right" w:y="1"/>
    </w:pPr>
    <w:r>
      <w:fldChar w:fldCharType="begin"/>
    </w:r>
    <w:r w:rsidR="00DA5270">
      <w:instrText xml:space="preserve">PAGE </w:instrText>
    </w:r>
    <w:r w:rsidR="00ED6A02">
      <w:fldChar w:fldCharType="separate"/>
    </w:r>
    <w:r w:rsidR="00ED6A02">
      <w:rPr>
        <w:noProof/>
      </w:rPr>
      <w:t>2</w:t>
    </w:r>
    <w:r>
      <w:fldChar w:fldCharType="end"/>
    </w:r>
  </w:p>
  <w:p w:rsidR="007828A5" w:rsidRDefault="007828A5">
    <w:pPr>
      <w:pStyle w:val="ad"/>
      <w:jc w:val="right"/>
    </w:pPr>
  </w:p>
  <w:p w:rsidR="007828A5" w:rsidRDefault="007828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70" w:rsidRDefault="00DA5270" w:rsidP="007828A5">
      <w:r>
        <w:separator/>
      </w:r>
    </w:p>
  </w:footnote>
  <w:footnote w:type="continuationSeparator" w:id="0">
    <w:p w:rsidR="00DA5270" w:rsidRDefault="00DA5270" w:rsidP="00782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8A5"/>
    <w:rsid w:val="007828A5"/>
    <w:rsid w:val="00DA5270"/>
    <w:rsid w:val="00ED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828A5"/>
    <w:rPr>
      <w:sz w:val="24"/>
    </w:rPr>
  </w:style>
  <w:style w:type="paragraph" w:styleId="10">
    <w:name w:val="heading 1"/>
    <w:next w:val="a"/>
    <w:link w:val="11"/>
    <w:uiPriority w:val="9"/>
    <w:qFormat/>
    <w:rsid w:val="007828A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828A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828A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828A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828A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28A5"/>
    <w:rPr>
      <w:sz w:val="24"/>
    </w:rPr>
  </w:style>
  <w:style w:type="paragraph" w:styleId="21">
    <w:name w:val="toc 2"/>
    <w:next w:val="a"/>
    <w:link w:val="22"/>
    <w:uiPriority w:val="39"/>
    <w:rsid w:val="007828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828A5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7828A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828A5"/>
    <w:rPr>
      <w:rFonts w:ascii="Courier New" w:hAnsi="Courier New"/>
    </w:rPr>
  </w:style>
  <w:style w:type="paragraph" w:styleId="41">
    <w:name w:val="toc 4"/>
    <w:next w:val="a"/>
    <w:link w:val="42"/>
    <w:uiPriority w:val="39"/>
    <w:rsid w:val="007828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828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828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828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828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828A5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7828A5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7828A5"/>
  </w:style>
  <w:style w:type="paragraph" w:styleId="HTML">
    <w:name w:val="HTML Preformatted"/>
    <w:basedOn w:val="a"/>
    <w:link w:val="HTML0"/>
    <w:rsid w:val="0078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7828A5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7828A5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7828A5"/>
  </w:style>
  <w:style w:type="paragraph" w:styleId="31">
    <w:name w:val="toc 3"/>
    <w:next w:val="a"/>
    <w:link w:val="32"/>
    <w:uiPriority w:val="39"/>
    <w:rsid w:val="007828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828A5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7828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7828A5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7828A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7828A5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7828A5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7828A5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7828A5"/>
    <w:rPr>
      <w:color w:val="0000FF"/>
      <w:u w:val="single"/>
    </w:rPr>
  </w:style>
  <w:style w:type="character" w:styleId="a5">
    <w:name w:val="Hyperlink"/>
    <w:link w:val="13"/>
    <w:rsid w:val="007828A5"/>
    <w:rPr>
      <w:color w:val="0000FF"/>
      <w:u w:val="single"/>
    </w:rPr>
  </w:style>
  <w:style w:type="paragraph" w:customStyle="1" w:styleId="Footnote">
    <w:name w:val="Footnote"/>
    <w:link w:val="Footnote0"/>
    <w:rsid w:val="007828A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828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828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828A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828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828A5"/>
    <w:rPr>
      <w:rFonts w:ascii="XO Thames" w:hAnsi="XO Thames"/>
      <w:sz w:val="20"/>
    </w:rPr>
  </w:style>
  <w:style w:type="paragraph" w:styleId="a6">
    <w:name w:val="Balloon Text"/>
    <w:basedOn w:val="a"/>
    <w:link w:val="a7"/>
    <w:rsid w:val="007828A5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7828A5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7828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828A5"/>
    <w:rPr>
      <w:rFonts w:ascii="XO Thames" w:hAnsi="XO Thames"/>
      <w:sz w:val="28"/>
    </w:rPr>
  </w:style>
  <w:style w:type="paragraph" w:customStyle="1" w:styleId="16">
    <w:name w:val="Знак Знак1"/>
    <w:link w:val="17"/>
    <w:rsid w:val="007828A5"/>
    <w:rPr>
      <w:rFonts w:ascii="Courier New" w:hAnsi="Courier New"/>
    </w:rPr>
  </w:style>
  <w:style w:type="character" w:customStyle="1" w:styleId="17">
    <w:name w:val="Знак Знак1"/>
    <w:link w:val="16"/>
    <w:rsid w:val="007828A5"/>
    <w:rPr>
      <w:rFonts w:ascii="Courier New" w:hAnsi="Courier New"/>
    </w:rPr>
  </w:style>
  <w:style w:type="paragraph" w:styleId="8">
    <w:name w:val="toc 8"/>
    <w:next w:val="a"/>
    <w:link w:val="80"/>
    <w:uiPriority w:val="39"/>
    <w:rsid w:val="007828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828A5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7828A5"/>
    <w:rPr>
      <w:color w:val="800080"/>
      <w:u w:val="single"/>
    </w:rPr>
  </w:style>
  <w:style w:type="character" w:styleId="a8">
    <w:name w:val="FollowedHyperlink"/>
    <w:link w:val="18"/>
    <w:rsid w:val="007828A5"/>
    <w:rPr>
      <w:color w:val="800080"/>
      <w:u w:val="single"/>
    </w:rPr>
  </w:style>
  <w:style w:type="paragraph" w:styleId="a9">
    <w:name w:val="header"/>
    <w:basedOn w:val="a"/>
    <w:link w:val="aa"/>
    <w:rsid w:val="007828A5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7828A5"/>
    <w:rPr>
      <w:sz w:val="20"/>
    </w:rPr>
  </w:style>
  <w:style w:type="paragraph" w:customStyle="1" w:styleId="Default">
    <w:name w:val="Default"/>
    <w:link w:val="Default0"/>
    <w:rsid w:val="007828A5"/>
    <w:rPr>
      <w:sz w:val="24"/>
    </w:rPr>
  </w:style>
  <w:style w:type="character" w:customStyle="1" w:styleId="Default0">
    <w:name w:val="Default"/>
    <w:link w:val="Default"/>
    <w:rsid w:val="007828A5"/>
    <w:rPr>
      <w:color w:val="000000"/>
      <w:sz w:val="24"/>
    </w:rPr>
  </w:style>
  <w:style w:type="paragraph" w:styleId="51">
    <w:name w:val="toc 5"/>
    <w:next w:val="a"/>
    <w:link w:val="52"/>
    <w:uiPriority w:val="39"/>
    <w:rsid w:val="007828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828A5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7828A5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7828A5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7828A5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7828A5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7828A5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7828A5"/>
    <w:rPr>
      <w:b/>
      <w:sz w:val="24"/>
    </w:rPr>
  </w:style>
  <w:style w:type="paragraph" w:customStyle="1" w:styleId="ConsPlusNormal">
    <w:name w:val="ConsPlusNormal"/>
    <w:link w:val="ConsPlusNormal0"/>
    <w:rsid w:val="007828A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828A5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7828A5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7828A5"/>
    <w:rPr>
      <w:b/>
    </w:rPr>
  </w:style>
  <w:style w:type="character" w:customStyle="1" w:styleId="40">
    <w:name w:val="Заголовок 4 Знак"/>
    <w:link w:val="4"/>
    <w:rsid w:val="007828A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828A5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7828A5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7828A5"/>
  </w:style>
  <w:style w:type="table" w:styleId="af3">
    <w:name w:val="Table Grid"/>
    <w:basedOn w:val="a1"/>
    <w:rsid w:val="00782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3773</Words>
  <Characters>21508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2023-05-24T06:39:00Z</dcterms:created>
  <dcterms:modified xsi:type="dcterms:W3CDTF">2023-05-24T06:39:00Z</dcterms:modified>
</cp:coreProperties>
</file>